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zobaczył ich jakiś (młody) sługa i doniósł o tym Absalomowi. Poszli zatem obaj czym prędzej i przyszli do domu pewnego człowieka w Bachurim, a miał on na swoim podwórzu studnię – i zeszli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zobaczył ich jakiś młody sługa i zaraz doniósł o tym Absalomowi. Oni obaj ruszyli jednak czym prędzej i dotarli do domu pewnego człowieka w Bachurim. Miał on na podwórzu studnię. W tej studni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ich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chłopiec i doniósł Absalomowi. Lecz oni obaj szybko poszli i weszli do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 w Bachurim, który miał studnię na swoim podwórzu, i 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obaczył je niektóry sługa i powiedział Absalomowi. Przetoż poszedłszy obadwaj spieszno, weszli w dom niektórego męża w Bahurym, który miał studnię na dworze swym, i spuścili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obaczył je niektóry służebnik i powiedział Absalomowi; ale oni co w skok weszli w dom jednego człowieka w Bahurim, który miał studnią na podwórzu, i spuścili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ich jednak pewien chłopiec. Zawiadomił o tym Absaloma. Obaj więc poszli dalej w pośpiechu. Przybyli do domu pewnego człowieka w Bachurim, który miał studnię na swoim podwórzu. 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pewnego razu dostrzegł ich pewien pacholik i doniósł o tym Absalomowi. Toteż oni obaj szybko pobiegli i przybyli do domu pewnego męża w Bachurim, który miał na swoim podwórzu studnię. Oni tedy do niej się spuścili.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chłopiec dostrzegł ich jednak i doniósł o tym Absalomowi. Wówczas oni szybko odeszli i udali się do domu pewnego człowieka w Bachurim i ukryli się w studni, która była na jego podwórzu.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ich jednak jakiś młody człowiek i doniósł o tym Absalomowi. Dwaj posłańcy pospiesznie udali się w drogę i dotarli do pewnego człowieka w Bachurim. Była tam na podwórzu studnia, więc 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wówczas spostrzegł ich [pewien] chłopiec i powiadomił Abszaloma. Oni obaj jednak szybko ruszyli w drogę i przyszli do domu pewnego człowieka w Bachurim, który miał cysternę na podwórzu; w niej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їх слуга і сповістив Авессаломові, і оба пішли швидко і ввійшли до хати мужа в Ваурімі, і в нього криниця в передвірю, і зійшли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pewnego razu ujrzał ich jakiś chłopiec i zawiadomił o tym Absaloma. Wtedy owi dwaj szybko pobiegli dalej, aż dotarli do domu pewnego męża w Bachurim, który na swym podwórku miał studnię, więc się do niej spuścili.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młodzieniec zobaczył ich i powiadomił Absaloma. Toteż obaj prędko odeszli i przyszli do domu jednego z mieszkańców Bachurim, który miał na swoim dziedzińcu studnię; i zeszli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2024-04-28T06:32:12Z</dcterms:modified>
</cp:coreProperties>
</file>