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zobaczył ich jakiś (młody) sługa i doniósł o tym Absalomowi. Poszli zatem obaj czym prędzej i przyszli do domu pewnego człowieka w Bachurim, a miał on na swoim podwórzu studnię – i zeszli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2024-04-27T15:52:13Z</dcterms:modified>
</cp:coreProperties>
</file>