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najdę go, póki jest znużony i z opuszczonymi rękami* ** – i przerażę go tak, że ucieknie cały lud, który jest z nim, a wtedy uderzę na samego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opuszczonymi rękami, </w:t>
      </w:r>
      <w:r>
        <w:rPr>
          <w:rtl/>
        </w:rPr>
        <w:t>רְפֵה יָדַיִם</w:t>
      </w:r>
      <w:r>
        <w:rPr>
          <w:rtl w:val="0"/>
        </w:rPr>
        <w:t xml:space="preserve"> , idiom: wyczerpany, zniechęcony.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2024-04-27T19:43:44Z</dcterms:modified>
</cp:coreProperties>
</file>