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(nazwozili) posłań* i misek, i naczyń glinianych, i pszenicy, i jęczmienia, i mąki, i prażonego ziarna, i fasoli, i soczewicy, i prażonego ziarna,**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nazwozili kocy,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misek, glinianych naczyń, pszenicy, jęczmienia, mąki, prażonego ziarna, fasoli, soczewicy,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posłania, misy, naczynia gliniane, pszenicę, jęczmień, mąkę, ziarno prażone, bób, soczewicę, prażony groch;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Pościel, i miednice, i naczynia zduńskie, i pszenicę, i jęczmień, i mąki, i krupy, i boby, i soczewice, i prażma,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Dawidowi pościel i kobierce, i naczynia gliniane, pszenice i jęczmienia, i mąki, i krup, i bobu, i szocewice, i smażonej tatarki,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dostarczyli łóżek, okryć pościelowych, czarek, garnków glinianych, pszenicy, jęczmienia, mąki, ziarna prażonego, fasoli, soczewicy,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śmietany, owiec, serów krowich dla Dawida i dla jego zbrojnego ludu, który był z nim, na zaopatrzenie; pomyśleli sobie bowiem: Lud zbrojny jest głodny, zmęczony i spragniony marszem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dostarczyli łóżka, pościel, naczynia gliniane, pszenicę, jęczmień, mąkę, prażone ziarno, fasolę, soczewicę, prażone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oni ze sobą łóżka, miski, naczynia gliniane, jak też pożywienie dla Dawida i jego towarzyszy: pszenicę, jęczmień, mąkę, prażony bób, soczewicę,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łoża, dywany, garnuszki i gliniane naczynia, a także pszenicę, jęczmień, mąkę, prażone zboże, fasolę, soczewicę,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принесли десять постель і подвійних килимів і десять котлів і глиняний посуд і пшеницю і ячмінь і муку і вівсянку і фасолю і сочевицю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pościeli, dywanów, glinianych naczyń, pszenicy, jęczmienia, mąki, prażonych ziaren, bobu, soczewicy oraz innego suszonego ziarna;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łóżka i misy, i naczynia garncarskie oraz pszenicę i jęczmień, i mąkę, i prażone ziarno, i bób, i soczewicę, i przypiekane ziarno;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przynieśli dziesięć łóżek i okrycia, ἤνεγκαν δέκα κοίτας καὶ ἀμφιτάπους, </w:t>
      </w:r>
      <w:r>
        <w:rPr>
          <w:rtl/>
        </w:rPr>
        <w:t>הביאו עשרת משכב ומרבדים</w:t>
      </w:r>
      <w:r>
        <w:rPr>
          <w:rtl w:val="0"/>
        </w:rPr>
        <w:t xml:space="preserve"> , &lt;x&gt;100 17:28&lt;/x&gt;L.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prażonego ziarna : w G brak tego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2024-04-27T20:21:45Z</dcterms:modified>
</cp:coreProperties>
</file>