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miodu, i twarogu,* i owiec, i krowiego sera** dla Dawida i dla ludu, który był z nim, do jedzenia, bo powiedzieli: Lud jest głodny i zmęczony, i spragniony (od marszu) przez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miodu, twarogu,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owiec, krowiego sera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jedzenia dla Dawida i dla towarzyszącego mu ludu, bo powiedzieli: Lud jest głodny, zmęczony i spragniony po tej wędrówce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Miód, masło, owce i sery krowie. Przynieśli Dawidowi i ludowi, który był z nim, na pożywienie. Mówili bowiem: Lud jest głodny, znużony i spragniony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miodu, i masła, i owiec, i serów krowich przynieśli Dawidowi, i ludowi, który był z nim, aby jedli: bo mówili: Lud ten głodny jest, i spracowany, i pragnieniem zmorzony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miodu, i masła, owiec i tłustych cieląt. I dali Dawidowi i ludowi, który był z nim, ku jedzeniu, bo mniemali, żeby lud głodem i pragnieniem był zmorzony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miodu, masła, sera owczego i krowiego. Dostarczyli tego Dawidowi i jego otoczeniu, aby się posilili. Mówili bowiem: Lud na pustyni jest głodny, zmęczony i 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miód, masło, ser owczy i krowi. Przynieśli to Dawidowi i towarzyszącym mu ludziom, aby się posilili, ponieważ mówili sobie: Ten lud na pustyni jest głodny, wyczerpany i 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miód, masło, ser owczy i ser krowi. Pomyśleli sobie bowiem: „Ci ludzie muszą być głodni, spragnieni i wyczerpani marszem po pustyni”.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miód, masło, owoce i ser krowi. Przynieśli to na pożywienie dla Dawida i ludzi, którzy z nim byli, gdyż powiedzieli [sobie]: Lud jest głodny, zmęczony i spragniony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мід і масло і вівці і сир буйволів і принесли Давидові і народові, що з ним їсти, бо сказали: Нарід голодний і опущений і спраглий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miodu i śmietanki, owiec i krowich serów, po czym podali to Dawidowi oraz ludowi, który mu towarzyszył, w celu posilenia się. Bo powiedzieli: Ten lud na puszczy jest głodny, znużony i 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miód i masło, i owce, i sery krowie przynieśli dla Dawida oraz ludu, który był z nim, żeby jedli, powiedzieli bowiem: ”Lud jest głodny i zmęczony, i spragniony na pustkowiu”.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twarogu, </w:t>
      </w:r>
      <w:r>
        <w:rPr>
          <w:rtl/>
        </w:rPr>
        <w:t>חֶמְאָהֹ</w:t>
      </w:r>
      <w:r>
        <w:rPr>
          <w:rtl w:val="0"/>
        </w:rPr>
        <w:t xml:space="preserve"> , lub: sera, masła.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sera, ׁ</w:t>
      </w:r>
      <w:r>
        <w:rPr>
          <w:rtl/>
        </w:rPr>
        <w:t>שְפֹות</w:t>
      </w:r>
      <w:r>
        <w:rPr>
          <w:rtl w:val="0"/>
        </w:rPr>
        <w:t xml:space="preserve"> , hl, lub: krowiej śmietany.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2024-04-28T05:10:38Z</dcterms:modified>
</cp:coreProperties>
</file>