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zwrócił się jednak do pewnego Kuszyty: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odezwał się do Kuszego: Idź i opowiedz królowi, co widziałeś. Kusz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Chusego: Idź oznajmij królowi, coś widział. A tak ukłoniwszy się Chusy Joabowi,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Chusy: Idź a oznajmi królowi, coś widział. Pokłonił się Chusy Joabowi i 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pewnego Kuszyty: Idź, opowiedz królowi, co widziałeś. Kuszyta, oddawszy pokłon Joabowi, 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Joab do pewnego niewolnika murzyńskiego: Idź i donieś królowi, co widziałeś. Niewolnik murzyński oddał Joabowi pokłon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rozkazał Kuszycie: Idź, powiedz królowi, co widziałeś! Kuszyta oddał pokłon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zawołał pewnego Kuszytę i rozkazał mu: „Idź i powiedz królowi o wszystkim, co widziałeś!”. Ten pokłonił się nisko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Joab do [pewnego] Kuszyty: - Idź i powiadom króla o tym, coś widział.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Хусієві: Іди сповісти цареві те, що ти побачив. І Хусій поклонився Йоавові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 do Kuszyty: Idź, powiedz królowi, co widziałeś! Więc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Kuszyty: ”Idź, opowiedz królowi, co widziałeś”. Wówczas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2024-05-06T16:27:49Z</dcterms:modified>
</cp:coreProperties>
</file>