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Szymei, syn Gery, Beniaminita z Bachurim.*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16:5-10&lt;/x&gt;; &lt;x&gt;110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2024-05-06T17:50:34Z</dcterms:modified>
</cp:coreProperties>
</file>