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Barzilaja: Przepraw się teraz ty ze mną, a ja będę cię utrzymywał* u siebie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 zamiast: cię, jest: w twoim starszym wieku, τὸ γῆράς σου, </w:t>
      </w:r>
      <w:r>
        <w:rPr>
          <w:rtl/>
        </w:rPr>
        <w:t>שיבתך את</w:t>
      </w:r>
      <w:r>
        <w:rPr>
          <w:rtl w:val="0"/>
        </w:rPr>
        <w:t xml:space="preserve"> , &lt;x&gt;100 19:33&lt;/x&gt;L.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2024-05-06T18:53:02Z</dcterms:modified>
</cp:coreProperties>
</file>