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okazałeś miłość tym, którzy cię nienawidzą, a nienawiść tym, którzy cię kochają. Dałeś też do zrozumienia, że wodzowie i wojownicy nic dla ciebie nie znaczą. Jestem pewny, że gdyby Absalom przeżył, a my wszyscy bylibyśmy dziś martwi, nie miałbyś nic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Darzysz miłością tych, którzy cię mają w nienawiści, a nienawidzisz tych, którzy cię kochają. Dzisiaj pokazałeś, że dowódcy i słudzy są dla ciebie niczym. Przekonałem się dzisiaj, że gdyby Absalom pozostał przy życiu, a my wszyscy gdybyśmy dzisiaj pomarli, wydałoby się to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miłość tym, którzy cię nienawidzą, i nienawidząc tych, którzy cię miłują. Dziś bowiem dałeś do zrozumienia, że niczym są dla ciebie wodzowie i wojownicy, ja zaś wiem już dzisiaj, że gdyby Absalom pozostał przy życiu, a my byśmy dziś wszyscy poginęli, wtedy wydałoby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do króla do domu i powiedział: Upokorzyłeś dziś wszystkich swoich sług, którzy dzisiaj uratowali życie twoje, twoich synów i córek, a także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powiedział: „Tak postępując okrywasz dziś wstydem wszystkich twoich żołnierzy, którzy ocalili życie twoje, twoich synów, córek i 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- Okrywasz dzisiaj wstydem oblicza wszystkich twych sług, którzy dziś ocalili życie tobie a także twoim synom i córkom, twym żonom i twym nałożnicom.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króla, do domu i powiedział: Dzisiaj zawstydziłeś oblicze wszystkich twoich sług, którzy dziś ocalili twoje życie oraz życie twoich synów i córek, życie żon oraz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bowiem tych, którzy cię nienawidzą, a nienawidzisz tych, którzy cię miłują; bo dzisiaj dałeś do zrozumienia, że dowódcy i słudzy są dla ciebie niczym, gdyż dobrze wiem dzisiaj, że gdyby tylko Absalom żył, a my wszyscy bylibyśmy dzisiaj martwi, w twoich oczach byłoby to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2024-05-07T00:13:17Z</dcterms:modified>
</cp:coreProperties>
</file>