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zapytał* JAHWE tymi słowy: Czy mam wyruszyć do któregoś z miast Judy? A JAHWE mu odpowiedział: Wyrusz! Dawid zapytał dalej: Dokąd mam wyruszyć? A On odpowiedział: Do Hebronu.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14:37-42&lt;/x&gt;; &lt;x&gt;90 23:9-11&lt;/x&gt;; &lt;x&gt;90 28:6&lt;/x&gt;; &lt;x&gt;90 30:7-8&lt;/x&gt;; &lt;x&gt;100 5:19&lt;/x&gt;; &lt;x&gt;100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2024-04-29T20:22:13Z</dcterms:modified>
</cp:coreProperties>
</file>