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dwunastu ze strony Beniamina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Isz-Boszeta, syna Saula, oraz 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wystąpiła liczba dwunastu Beniaminitów ze strony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tedy; i wyszło w liczbie dwanaście z Benjamińczyków ze strony Izboseta,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przeszło ich w liczbie dwanaście z Beniamin z strony Isboseta,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ciągnęli w ustalonej liczbie: dwunastu Beniaminitów ze strony Iszbaala, syna Saula, i dwunastu ze zwolenników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i zostało odliczonych ze strony Beniamina i Iszboszeta, syna Saula, dwunastu, a ze sług Dawida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przemaszerowali w określonej liczbie – dwunastu Beniaminitów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dwunastu młodych żołnierzy spośród Beniaminitów Iszbaala, syna Saula, i dwunastu spośród poddanych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więc i przemaszerowali w oznaczonej liczbie dwunastu z Beniamina i Iszbaala, syna Saula, oraz dwunastu spośród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прийшло числом дванадцять слуг Веніямина від Євостея сина Саула і дванадцять слуг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wstali i skrzyżowali się w liczbie: Dwunastu Binjamińczyków ze strony Isboseta, syna Saula; i dwunastu ze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wstali i przeszli według liczby, dwunastu należących do Beniamina i Isz-Boszeta, syna Saula, oraz dwunastu spośród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2024-04-29T20:08:08Z</dcterms:modified>
</cp:coreProperties>
</file>