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Powstała więc i przeszła (przegląd) liczba dwunastu ze strony Beniamina* i Isz-Boszeta, syna Saula, oraz dwunastu spośród sług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4QSam a i G: synów Beniamina.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2024-04-29T18:31:27Z</dcterms:modified>
</cp:coreProperties>
</file>