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2"/>
        <w:gridCol w:w="57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tam także trzej synowie Serui: Joab, Abiszaj i Asael.* Asael zaś był tak szybki w nogach jak jedna z gazel, które spotyka się na polach.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tam też trzej synowie Serui: Joab, Abiszaj i Asael. Asael był tak szybki w biegu jak gazela.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tam również trzej synowie Serui: Joab, Abiszaj i Asahel. Asahel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szybkonogi jak dzika sarna.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też tam trzej synowie Sarwii: Joab, Abisaj, i Asael; ale Asael był prędkich nóg, jako dzika koza.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tam trzej synowie Sarwijej: Joab i Abisaj, i Asael. A Asael był zawodnik barzo prędki jako jeden z sarn, które mieszkają w lesiech.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wśród nich również trzej synowie Serui: Joab, Abiszaj i Asahel. Asahel był szybki jak dzika gazela.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tam także trzej synowie Serui: oprócz Joaba Abiszaj i Asael. Asael zaś był tak szybkonogi jak gazela w 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tam również trzej synowie Serui: Joab, Abiszaj i Asahel. Asahel był szybkonogi niczym gazela w 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tam też trzech synów Serui: Joab, Abiszaj i Asael. Asael biegał tak szybko, jak górska gazela.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tam [również] trzech synów Cerui: Joab, Abiszaj i Asahel. Asahel był szybkonogi jak gazela w 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були там три сини Саруї: Йоав і Авесса і Асаїл. І Асаїл легкий своїми ногами, наче яка серна в полі.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Pośród nich znajdowali się też trzej synowie Ceruji: Joab, Abiszaj i Asahel; zaś Asahel był szybkonogi, jak któraś z łani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tam też trzej synowie Cerui: Joab i Abiszaj, i Asahel; Asahel zaś był szybkonogi, jak jedna z gazel, które są na otwartym polu.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23:24&lt;/x&gt;; &lt;x&gt;130 11:26&lt;/x&gt;; &lt;x&gt;130 27:7&lt;/x&gt;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2024-04-29T20:12:55Z</dcterms:modified>
</cp:coreProperties>
</file>