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powiedział mu: Zbocz sobie w prawo lub w lewo, złap sobie któregoś z młodszych wojowników i weź sobie łup z niego. Ale Asael nie chciał od niego odstąpić.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2024-04-29T19:37:07Z</dcterms:modified>
</cp:coreProperties>
</file>