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odpowiedział: Jak żyje Bóg, że gdybyś nie przemówił, to dopiero rano zwoływany byłby lud, każdy od (gonitwy) za swym bratem.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2024-04-29T19:16:27Z</dcterms:modified>
</cp:coreProperties>
</file>