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i jego ludzie szli całą tę noc przez Arabę,* przeprawili się przez Jordan, przeszli przez cały wąwóz** i przybyli do Machanaim.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i jego ludzie szli potem tej nocy przez Arabę,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przeprawili się przez Jordan, przeszli cały wąwóz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dotarli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i jego ludzie szli całą noc przez step, przeprawili się przez Jordan i przeszli przez cały Bitron, aż dotarli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Abner i mężowie jego szli polem całą onę noc, a przeprawiwszy się przez Jordan , przeszli przez wszystko Betoron, aż przyszli do Mahanaim.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i mężowie jego szli polem wszytkę noc onę i przeprawili się przez Jordan, a obejźrzawszy wszytek Bethoron, przyszli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i jego ludzie szli całą noc przez Arabę, aż przeprawili się przez Jordan, a idąc jeszcze całe przedpołudnie, dotarli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i jego ludzie maszerowali całą tę noc stepem, przeprawili się przez Jordan, przeszli przez cały wąwóz i dotarli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całą noc Abner i jego ludzie maszerowali przez Arabę. Przeprawili się przez Jordan i – idąc wzdłuż całego wąwozu – przybyli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i jego ludzie maszerowali ku pustyni przez całą noc, przekroczyli Jordan, szli jeszcze przez pół dnia i dotarli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i jego ludzie szli całą tę noc przez Araba, przeprawili się przez Jordan, przeszli przez całe Bitron i dotarli do Machanajim.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Авеннир і його мужі пішли на захід усю ту ніч і перейшли Йордан і пройшли усю околицю і приходять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Abner, wraz ze swoimi ludźmi, przez całą noc szedł przez step, przeprawili się za Jarden, przebyli cały wąwóz oraz dotarli do Machnaim.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i jego ludzie całą tę noc szli przez Arabę i przeprawili się przez Jordan, i przeszli przez cały wąwóz, i w końcu przybyli do Machanaim.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step.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wąwóz, ּ</w:t>
      </w:r>
      <w:r>
        <w:rPr>
          <w:rtl/>
        </w:rPr>
        <w:t>בִתְרֹון</w:t>
      </w:r>
      <w:r>
        <w:rPr>
          <w:rtl w:val="0"/>
        </w:rPr>
        <w:t xml:space="preserve"> (bitron), hl, lub: (1) Bitron; (2) przedpołudnie, &lt;x&gt;100 2:29&lt;/x&gt;L.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2024-04-29T19:52:51Z</dcterms:modified>
</cp:coreProperties>
</file>