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sprowadził tam także ludzi, którzy z nim byli, każdego z jego domem – i zamieszkali w miastach (wokół) Hebronu.*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13:18&lt;/x&gt;; &lt;x&gt;10 23:2&lt;/x&gt;; &lt;x&gt;10 25:10&lt;/x&gt;; 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2024-04-29T20:21:11Z</dcterms:modified>
</cp:coreProperties>
</file>