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zawrócił z (pościgu) za Abnerem, zebrał cały lud i z przeglądu wynikło, że ze sług Dawida brakuje dziewiętnastu mężczyzn i Asaela.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2024-04-29T17:59:26Z</dcterms:modified>
</cp:coreProperties>
</file>