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ludzie z Judy i namaścili tam Dawida na króla nad domem Judy. Jednocześnie doniesiono Dawidowi, że to mieszkańcy Jabesz-Gilead byli tymi, którzy pochowali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wtedy ludzie z Judy i namaścili tam Dawida na króla nad swoim plemieniem. Jednocześnie Dawidowi doniesiono, że to mieszkańcy Jabesz-Gilead byli tymi, którzy pochowali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mężczyźni Judy i namaścili tam Dawida na króla nad domem Judy. Wówczas też doniesiono Dawidowi, że to mieszkańcy Jabesz-Gilead pogrzebali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potem mężowie Juda, i pomazali tam Dawida za króla nad domem Juda; tedy opowiadano Dawidowi, mówiąc: Mężowie z Jabes Galaad ci pogrzebli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mężowie Juda, i pomazali tam Dawida, aby królował nad domem Judzkim. I powiedziano Dawidowi, że mężowie Jabes Galaad pogrzebli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Judy i namaścili Dawida na króla nad domem Judy. Kiedy powiadomiono Dawida, że to mieszkańcy Jabesz w Gileadzies pochowali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mężowie z Judy i namaścili tam Dawida na króla nad plemieniem Judy. A gdy Dawidowi doniesiono, że to mężowie z Jabesz w Gileadzie pochowali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Judejczycy i namaścili tam Dawida na króla nad domem Judy. Potem doniesiono Dawidowi: Mieszkańcy Jabesz w Gileadzie pogrzebali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Hebronu przedstawiciele ludu judzkiego, aby namaścić Dawida na króla Judy. Wtedy też doniesiono Dawidowi: „Mieszkańcy Jabesz w Gileadzie pochowali Saula”.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 to] przybyli mężowie judzcy i namaścili tam Dawida na króla nad domem Judy. Kiedy doniesiono Dawidowi, że mieszkańcy Jabesz Gilead pochowali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юдейські мужі і там помазують Давида, щоб царював над домом Юди. І сповістили Давидові, кажучи, що: Мужі Явіса Ґалаадітського поховали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mężowie z Judy i tam namaścili Dawida na króla nad domem judzkim. A kiedy doniesiono Dawidowi, że ci, co pochowali Saula, to byli mieszkańcy Jabeszu w Gileadzie,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mężowie judzcy i tam namaścili Dawida na króla nad domem Judy. ”I oznajmiono Dawidowi: ”To mężowie z Jabesz-Gilead pogrzebali Saula”.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2024-04-29T17:49:13Z</dcterms:modified>
</cp:coreProperties>
</file>