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do Jabesz-Gilead posłańców. Polecił powiedzieć im: Niech JAHWE błogosławi wam za to, że wyświadczyliście tę łaskę waszemu panu, Saulowi, i pochowaliście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z takim przesłaniem: Błogosławieni jesteście przez JAHWE, ponieważ okazaliście tę łaskę swemu panu Saulowi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wyprawił Dawid posły do mężów z Jabes Galaad, i rzekł do nich: Błogosławieniście wy od Pana, którzyście ucznili to miłosierdzie nad Panem waszym Saulem, żeście go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 do mężów Jabes Galaad i rzekł do nich: Błogosławieniście wy JAHWE, którzyście uczynili to miłosierdzie nad panem waszym Saulem i pogrzebliście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do mieszkańców Jabesz w Gileadzie wysłańców, oświadczając im: Bądźcie błogosławieni przez Pana, okazaliście bowiem życzliwość waszemu panu, Saulowi, wyprawiając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Dawid posłańców do mężów w Jabesz w Gileadzie i kazał im powiedzieć: Błogosławieni jesteście u Pana za to, że tę łaskawą przysługę wyświadczyliście waszemu panu, Saulowi, grzebiąc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zamieszkujących Jabesz w Gileadzie z wiadomością: Bądźcie błogosławieni przez JAHWE, bo okazaliście miłosierdzie wobec waszego pana, Saula, i go pogrzebaliście.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do nich posłańców z takim przesłaniem: „Niech JAHWE was błogosławi za to, że urządziliście pogrzeb waszemu panu Saulowi, okazując mu tyle przywiązania!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posłańców do mieszkańców tego miasta, by im oznajmić: - Niech wam Jahwe błogosławi, ponieważ dopełniliście miłosierdzia względem naszego pana, Saula,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posłów do mieszkańców Jabeszu w Gileadzie i kazał im oświadczyć: Bądźcie błogosławieni od WIEKUISTEGO, wy, którzy okazaliście miłosierdzie waszemu panu, Saulowi i go pochowaliście!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i powiedział im: ”Bądźcie błogosławieni przez JAHWE, gdyż okazaliście tę lojalną życzliwość swemu panu, Saulowi i go pogrzebaliście.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2024-04-29T23:35:03Z</dcterms:modified>
</cp:coreProperties>
</file>