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bądźcie dzielni, bo wprawdzie zginął wasz pan, Saul, ale też plemię Judy namaściło mnie nad sobą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wasze ręce się umocnią i bądźcie dzielni, bo choć umarł wasz pan Saul, to mnie dom Judy namaścił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się zmacniają ręce wasze, a bądźcie mężnymi; bo choć umarł Saul, pan wasz,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zmacniają ręce wasze a bądźcie synmi męstwa; bo acz ci umarł pan wasz Saul,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będą mocne wasze ręce i bądźcie dzielni, Saul bowiem, wasz pan, umarł, mnie zaś dom Judy namaścił sobie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bądźcie też mężni, gdyż zginął wprawdzie wasz pan, Saul, lecz plemię Judy namaściło mnie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się umocnią wasze ręce i bądźcie dzielni! Bo chociaż wasz pan, Saul, umarł, to dom Judy mnie namaścił na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nabierzcie odwagi i bądźcie dzielni! Wasz pan, Saul, nie żyje, mnie zaś Judejczycy obwołali swoim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umacniajcie wasze ręce i bądźcie mężni, bo umarł wasz pan, Saul, mnie zaś namaścił dom Judy na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скріпляться ваші руки і станьте синами сильних, бо помер ваш пан Саул, і мене дім Юди помазав на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wzmacniają wasze ręce oraz okażcie się dzielnymi mężami. Bowiem Saul, wasz pan, umarł; zaś ci z domu Judy, mnie namaścili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niech wasze ręce się umocnią i okażcie się dzielnymi mężami, gdyż wasz pan, Saul, umarł, a mnie dom Judy namaścił na króla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2024-04-29T20:24:30Z</dcterms:modified>
</cp:coreProperties>
</file>