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8"/>
        <w:gridCol w:w="56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Abner,* syn Nera, książę zastępu** Saula, wziął Isz-Boszeta,*** syna Saula, i sprowadził go do Machanaim.****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Abner, syn Nera, dowódca wojsk Saula, wziął Isz-Boszeta,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Saula, i sprowadził go do Machanaim.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Abner, syn Nera, dowódca wojsk Saula, wziął Iszboszeta, syna Saula, i przyprowadził go do Machanaim;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Abner, syn Nera, hetman nad wojskiem Saulowem, wziął Izboseta syna Saulowego, i przyprowadził go do Machanaim,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Abner, syn Ner, hetman wojska Saulowego, wziął Isboseta, syna Saulowego, i obwodził go po obozie,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 zaś, syn Nera, dowódca wojsk Saula, zabrał Iszbaala, syna Saula, i zaprowadził go do Machanaim.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Abner, syn Nera, dowódca zastępu Saula, zabrał Iszboszeta, syna Saula, sprowadził go do Machanaim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Abner, syn Nera, dowódca wojsk Saula, zabrał Iszboszeta, syna Saula, i sprowadził go do Machanaim.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Abner, syn Nera, dowódca wojska Saula, sprowadził do Machanaim Iszbaala, syna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Abner, syn Nera i dowódca wojsk Saula, zabrał ze sobą Iszbaala, syna Saula, i przyprowadził go do Machanajim.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Авеннир, син Нира, полководець Саула, взяв Євостея сина Саула і взяв його з табору до Манаема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Abner, syn Nera, wódz wojsk Saula, zabrał Isboseta, syna Saula i przeprowadził go do Machnaim,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 zaś, syn Nera, dowódca wojska Saulowego, wziął Isz-Boszeta, syna Saula, i sprowadził go do Machanaim,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14:50&lt;/x&gt;; &lt;x&gt;90 17:55&lt;/x&gt;; &lt;x&gt;90 20:25&lt;/x&gt;; &lt;x&gt;90 26:5&lt;/x&gt;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4QSam a z det.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Isz-Boszet, </w:t>
      </w:r>
      <w:r>
        <w:rPr>
          <w:rtl/>
        </w:rPr>
        <w:t>אִיׁש־ּבׁשֶת</w:t>
      </w:r>
      <w:r>
        <w:rPr>
          <w:rtl w:val="0"/>
        </w:rPr>
        <w:t xml:space="preserve"> , czyli: człowiek wstydu; może to być jednak przekręcenie: </w:t>
      </w:r>
      <w:r>
        <w:rPr>
          <w:rtl/>
        </w:rPr>
        <w:t>אֶׁשְּבָעַל</w:t>
      </w:r>
      <w:r>
        <w:rPr>
          <w:rtl w:val="0"/>
        </w:rPr>
        <w:t xml:space="preserve"> , czyli: człowiek Baala, zob. &lt;x&gt;130 8:33&lt;/x&gt;;&lt;x&gt;130 9:39&lt;/x&gt;.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Machanaim : miasto nad Jabokiem, być może stolica Gileadu.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2024-04-29T19:41:14Z</dcterms:modified>
</cp:coreProperties>
</file>