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niej, a kobieta zapytała: Czy ty jesteś Joab? I odpowiedział: (Tak, to) ja. Wtedy powiedziała do niego: Posłuchaj słów swojej służącej! I odpowiedział: Słucham!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2024-04-30T08:28:35Z</dcterms:modified>
</cp:coreProperties>
</file>