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odezwał się i powiedział: Jak najdalej! Jak najdalej mi, bym miał (je) pochłaniać albo niszczyć!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2024-04-30T08:31:23Z</dcterms:modified>
</cp:coreProperties>
</file>