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ma się sprawa, ale pewien człowiek z pogórza Efraima imieniem Szeba, syn Bikriego, podniósł swoją rękę przeciw królowi, przeciw Dawidowi. Wydajcie tylko jego samego, a odstąpię od miasta. Wtedy kobieta powiedziała do Joaba: Oto jego głowa zostanie ci wyrzucona przez mur.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2024-04-30T15:56:58Z</dcterms:modified>
</cp:coreProperties>
</file>