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(został postawiony) nad całym wojskiem Izraela, Benajasz,* syn Jehojady, (stał) nad Kreteńczykami i Pletejczykami,**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23:202&lt;/x&gt;; &lt;x&gt;110 1:10&lt;/x&gt;; &lt;x&gt;110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2024-04-30T10:36:27Z</dcterms:modified>
</cp:coreProperties>
</file>