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334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naczelnym dostojnikiem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 także Jairtczyk był książęciem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Ira Jairytczyk był kapłanem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 pochodzący od Jaira, został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potomek Jaira, był także kapłanem na służbie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Ірас син Яріна був священиком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urzędnikiem przy Dawidzie był Ira Jairyta.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został kapłanem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2024-04-30T09:51:21Z</dcterms:modified>
</cp:coreProperties>
</file>