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zdarzyło się, że znów doszło w Gob do bitwy z Filistynami i tym razem Sibekaj Chuszatczyk* powalił Safa, który należał do potomków Rafy.**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20:4-8&lt;/x&gt;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2024-05-07T05:22:10Z</dcterms:modified>
</cp:coreProperties>
</file>