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strzały, rozproszył ich, Swymi błyskawicami wywołał wśród nich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ich; błyskawicę —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i strzały, a rozproszył je, i błyskawicą potarł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je, błyskawice, i poraził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[wrogów], [cisnął] błyskawice -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rozrzucił je, Błyskawicę, i pognał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miotał pioruny i wśród nich wywołał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cisnął piorunami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rozpędził ich, błyskawicami ich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стріли і розсіяв їх, блискавку і перелякав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strzały i ich rozproszył; błyskawice, zatem 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strzały, by ich rozproszyć, błyskawicę,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2024-04-29T01:45:13Z</dcterms:modified>
</cp:coreProperties>
</file>