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dna morza, odsłoniły się posady świata, od upomnienia* JAHWE, od podmuchu tchnienia Jego**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głębiny morza, i odsłoniły się fundamenty świata od upomnienia JAHWE, od podmuchu tchnienia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morskie, a odkryły się grunty świata na fukanie Pańskie, na tchnienie Ducha z nózdrz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wylania morskie, i odkryły się fundamenty świata od fukania PANSKIEGO, od tchnienia ducha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Pana, od tchnienia wichru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ukazały się głębiny morza, Odsłoniły się podwaliny ziemi, Od groźnego łajania Pana, Od podmuchu z nozdrzy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morza, i odsłoniły fundamenty świata od napomnienia Pana, od tchnienia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JAHWE, od podmuchu Jego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łożyska mórz, odsłoniły się fundamenty ziemi, na groźbę Jahwe, na gniewne Jego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джерела моря, і відкрилися основи вселенної від господньої погрози, від подуву духа його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groźby WIEKUISTEGO, od zadęcia gniewnego Jego Ducha, ukazały się łożyska morza,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łożyska morza, i zostały odsłonięte fundamenty żyznej krainy od nagany JAHWE, od podmuchu tchnienia jego nozdrzy.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kont. wojskowym chodzi o wezwanie do natarcia, &lt;x&gt;100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: w &lt;x&gt;230 18:15&lt;/x&gt; Twoich.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2024-04-28T21:20:02Z</dcterms:modified>
</cp:coreProperties>
</file>