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wysoka, pochwycił mnie, wyciągnął mnie z przepotężnych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sięgnął po mnie z wysoka I wyciągnął mnie z najgroźniejszej toni,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 wysoka, chwycił mnie, wyciągnął z 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z wysokości, przyjął mię, wyrwał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z wysokości a uchwycił mię i wyrwał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rękę z wysoka i chwyta mnie, wydobywa mnie z toni ogromnej.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 i pochwycił mnie, Wyciągnął mnie z toni wielkiej,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z wysokości, chwycił mnie i wydobył z 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wyciągnął rękę, aby mnie pochwycić, wydobył mnie z wód ogromnych.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z wysoka rękę i pochwycił mnie, ocalił mnie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з гори і взяв мене, витягнув мене з великих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 i mnie ujął; wydobył z wielkiej 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z wysokości, chwytał mnie, wyciągał mnie z wielkich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2024-04-29T03:29:27Z</dcterms:modified>
</cp:coreProperties>
</file>