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stał się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mię w dzień utrapienia mego i stał się JAHWE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niedoli mojej, Ale Pan stał się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mnie, w dniu mego nieszczęścia,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był moim obrońcą.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Opadli mnie w dzień mego nieszczęścia, lecz Jahwe stał mi się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Випередили мене в дні мого пригноблення, і Господь був моїм підріпленням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mojego nieszczęścia, ale WIEKUISTY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moją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2024-04-29T01:52:07Z</dcterms:modified>
</cp:coreProperties>
</file>