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nienaganny, Dbałem, 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doskonały przed nim, wystrzegałem się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doskonałym z nim, i będę się strzegł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jestem wobec Niego bez skazy i wystrzegam się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bez winy wobec niego, Wystrzegałem się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bez winy i ustrzegłem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doskonały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bez winy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невинним перед ним і обережу себе від мого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przed Nim doskonały, strzegę się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się wobec niego nienaganny, i będę się wystrzegał przewinienia z mojej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2024-04-29T04:54:20Z</dcterms:modified>
</cp:coreProperties>
</file>