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wiernym* ** obchodzisz się wiernie, z człowiekiem nienagannym – nienagannie,***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oddanemu Tobie okazujesz wierność, Z nienagannym postępujesz nienagannie,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miłosiernym miłosiernie się obejdziesz, a z człowiekiem nienagannym postąpisz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miłosiernym miłosiernie postępujesz, z mężem doskonałym doskonałym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świętym święty będziesz, a z mocnym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miłościwy dla miłującego i względem szlachetnego jesteś szlachetny,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łaskawym postępujesz łaskawie, Z mężem nienagannym nienagannie,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wiernym postępujesz w sposób wierny, dla uczciwego jesteś uczciwy.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Dochowujesz wierności temu, kto jest wierny, z człowiekiem nienagannym postępujesz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łaskawym i Ty postępujesz łaskawie, wobec prawego okazujesz się prawym.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праведним будеш праведний і з досконалим мужем будеш досконалий,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proszącym o litość postępujesz miłosiernie, z mężem nieskazitelnym – nieskazitelnie.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lojalnym będziesz postępował lojalnie; z mocarzem, który jest nienaganny, będziesz się obchodził nienagannie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świętym, bogobojnym,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4:4&lt;/x&gt;; &lt;x&gt;230 12:2&lt;/x&gt;; &lt;x&gt;230 16:10&lt;/x&gt;; &lt;x&gt;230 31:24&lt;/x&gt;; &lt;x&gt;230 37:28&lt;/x&gt;; &lt;x&gt;230 86:2&lt;/x&gt;; &lt;x&gt;230 97:10&lt;/x&gt;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2024-04-29T04:09:18Z</dcterms:modified>
</cp:coreProperties>
</file>