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Doskonała* Jego droga,** słowa JAHWE – wypróbowane.*** On jest tarczą dla wszystkich, którzy w Nim szukają schronienia.****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nienaganna.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&lt;x&gt;340 4:34&lt;/x&gt;; &lt;x&gt;730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2024-04-29T02:06:41Z</dcterms:modified>
</cp:coreProperties>
</file>