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oprócz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jest Bogiem oprócz Pana? a kto opoką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oprócz JAHWE a kto mocnym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 lub któż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 I któż skałą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prócz JAHWE, i kto skałą,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JAHWE,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któż jest Bogiem oprócz Jahwe? Kto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сильний як Господь, і хто творець як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WIEKUISTEGO; kto jest Skałą obok naszego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2024-04-29T01:26:31Z</dcterms:modified>
</cp:coreProperties>
</file>