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łani,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mam nogi zwinne jak u łani I dzięki Niemu staję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czyni jak u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 nogi moje z jeleniemi, na wysokich miejscach moich stawia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Zrównywając nogi moje z jeleńmi a na wyżynach moich stanowiąc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moim nogom rączość nóg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moje upodobnił do nóg jelenich, Na miejscach wyżynnych postawił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zwinność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szybkość gazeli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me upodabnia [do nóg] łani, a na wyżynach mnie ustawia.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чинить ноги мої, як оленя, і ставить мене на високих.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Upodobnił me nogi do jelenich i na moich wyżynach mnie utwierdza.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upodabniając moje nogi do nóg łani, i on sprawia, że stoję na miejscach dla mnie wysokich.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2024-04-29T01:52:11Z</dcterms:modified>
</cp:coreProperties>
</file>