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Powiększyłeś miejsce dla moich kroków,* dlatego nie chwieją się moje stawy.**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Zrobiłeś dużo miejsca moim krokom, Dlatego nie chwieją się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ścieżkę dla mych kroków, tak że moje stopy się nie zachwiały.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kroki moje podemną, tak iż się nie zachwiały kostki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Rozszerzysz kroki moje pode mną i nie osłabieją kostki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Wydłużasz moje kroki na drodze i stopy moje się nie 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Poszerzyłeś miejsce, po którym kroczyć mogę, A stawy moje nie chwieją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moje kroki stają się pewniejsze, a moje stopy się nie ślizgają.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Poszerzasz drogę przede mną, moje stopy się nie 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Rozszerzasz drogę pod moimi krokami, nie chwieją się już me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широко для мого проходу підо мною, і не похитнулися мої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pode mną moje kroki i me stawy się nie zachwiały.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dość miejsca dla mych kroków pode mną, a moje kostki się nie zachwieją.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powiększyłeś mój krok pode mną.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stawy, </w:t>
      </w:r>
      <w:r>
        <w:rPr>
          <w:rtl/>
        </w:rPr>
        <w:t>קַרְסֹל</w:t>
      </w:r>
      <w:r>
        <w:rPr>
          <w:rtl w:val="0"/>
        </w:rPr>
        <w:t xml:space="preserve"> , hl, być może: stopy.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2024-04-29T04:48:35Z</dcterms:modified>
</cp:coreProperties>
</file>