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Ratujesz mnie od sporów z moim ludem, zachowujesz mnie* na głowę dla narodów, służą mi ludy, których nie znałem.**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Ratujesz mnie od sporów z moim ludem, Stawiasz mnie na czele narodów, Służą mi ludy, których nie 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wyzwoliłeś mnie od kłótni ludzkich, zachowałeś mnie, abym był głową narodów. Będzie mi służył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mię od sporu ludu mego wyrwał; zachowałeś mię, abym był głową narodów; lud, któregom nie znał, służy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Wybawisz mię od sprzeciwności ludu mego, strzec mię będziesz na głowę narodów: lud, którego nie znam, służyć mi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ocalasz od buntów ludu, ustanawiasz mnie głową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Uwolniłeś mnie od zatargów z ludem moim, Ustrzegłeś mnie jako głowę narodów, Ludy, których nie znałem, są mi podległe.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Ocaliłeś mnie od buntów mojego ludu, zachowałeś mnie jako władcę narodów. Lud, którego nie znałem, będzie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Uchroniłeś mnie przed buntami mego ludu, ustrzegłeś mnie, abym był głową narodów. Służy mi lud, którego nie 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Broniłeś mnie przed buntem mego ludu, postawiłeś na czele narodów. Lud, którego nie znałem, jest mi poddany.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визволить мене від ворожнечі народів, стерегтимеш мене на голову народів. Нарід, якого не знав я, послужив 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Wybawiłeś mnie od zatargów w moim ludzie, zachowałeś mnie jako głowę plemion; służą mi ludy, których nie 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ocalisz mnie od wyrzutów ze strony mego ludu. Będziesz mnie chronił, bym został głową narodów; lud, którego nie znałem – ci będą mi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zachowujesz mnie, ּ</w:t>
      </w:r>
      <w:r>
        <w:rPr>
          <w:rtl/>
        </w:rPr>
        <w:t>תִׁשְמְרֵנִי</w:t>
      </w:r>
      <w:r>
        <w:rPr>
          <w:rtl w:val="0"/>
        </w:rPr>
        <w:t xml:space="preserve"> ; w &lt;x&gt;230 18:3&lt;/x&gt;, 9: postawiłeś mnie, ּ</w:t>
      </w:r>
      <w:r>
        <w:rPr>
          <w:rtl/>
        </w:rPr>
        <w:t>תְׂשִימֵנִי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55:5&lt;/x&gt;; &lt;x&gt;130 11:10-46&lt;/x&gt;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2024-04-29T03:56:35Z</dcterms:modified>
</cp:coreProperties>
</file>