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swojego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wieżą zbawienia dla swego króla i na wieki okazuje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wieżą zbawienia króla swego, a czyniący miłosierdzie nad pomazańcem swoim Dawidem, i nad nasieniem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Wielmożący wybawienia króla swego i czyniący miłosierdzie pomazańcowi swemu Dawidowi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wielkie wybawienie zgotowałeś królowi twojemu, Łaskę wyświadczasz pomazańcowi twojemu, Dawidowi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zbawienia jest dla swojego króla i okazał łaskę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swojemu pomazańcowi Dawidowi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wielkich zwycięstw swemu królowi i świadczy miłosierdzie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звеличує спасіння свого царя і чинить мир свому помазанникові - Давидові, і його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jesteś obronną wieżą dla ustanowionego przez Siebie króla; który świadczysz łaskę Swojemu pomazańcowi, Dawidowi i na wieki jego 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dla swego króla dokonuje wielkich aktów wybawienia i okazuje lojalną życzliwość swemu pomazańcowi, Dawidowi i jego potomstwu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2024-04-28T20:49:20Z</dcterms:modified>
</cp:coreProperties>
</file>