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4"/>
        <w:gridCol w:w="6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Zapewniasz wielki ratunek* swojemu królowi i okazujesz łaskę swojemu pomazańcowi Dawidowi oraz jego nasieniu –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zwycięstwo, zbawienie.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2024-04-29T04:01:40Z</dcterms:modified>
</cp:coreProperties>
</file>