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 od tego rana aż do oznaczonej pory.* Zmarło wtedy z ludu, od Dan po Beer-Szebę, siedemdziesiąt tysięcy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godziny obiadu, ἕως ὥρας ἀρίστου.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2024-05-05T10:24:53Z</dcterms:modified>
</cp:coreProperties>
</file>