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drugim (synem) był Kilab* należący do Abigail, (dawnej) żony Nabala** Karmelity,*** trzecim był Absalom,**** syn Maaki,***** córki Talmaja, króla Geszur,******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po nim Kilab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Abigail, wdowy po Nabalu Karmelicie, trzeci Absalom,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Maaki, córki Talmaja, króla Geszur,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Drugim był Kilab z Abigail,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żony Nabala z Karmelu, trzecim — Absalom, syn Maaki, córki Talmaja, króla Geszur;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Wtóry po nim był Helijab z Abigaili, żony przedtem Nabalowej z Karmelu, a trzeci Absalom, syn Moachy, córki Tolmaja króla Giessur;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Cheleab z Abigail, żony Nabala Karmelu; a trzeci Absalon, syn Maachy, córki Tolmai, króla Gessur;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był Kileab z Abigail, [dawnej] żony Nabala z Karmelu, a trzeci - Absalom z Maaki, córki Talmaja, króla Geszur;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drugim synem był Kileab z Abigail, dawnej żony Nabala z Karmelu, trzecim Absalom, syn Maachy, córki Talmaja, króla Geszur,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Drugim był Kilab, którego matką była Abigail, wcześniej żona Nabala z Karmelu. Trzecim – Absalom, syn Maaki, córki Talmaja, króla Geszur.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był Kileab z Abigail, byłej żony Nabala z Karmelu; trzeci był Absalom, syn Maaki, córki Talmaja, króla Geszur;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drugim synem był Kilab z Abigajil, wdowy po Nabalu z Karmelu; trzecim - Abszalom, syn Maaki, córki Tahnaja, króla Geszur;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другий (син) Далуя від Авіґеї Кармелітки, і третий Авессалом син Маахи дочки Толмії царя Ґесіра,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drugim był Kileab, od Abigail, byłej żony Nabala, Karmelity; trzecim Absalom, syn Maachy, córki Talmaja, króla Geszuru.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był Kileab, urodzony przez Abigail, żonę Nabala z Karmelu, trzeci zaś był Absalom, syn Maaki, córki Talmaja, króla Geszuru.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Kilab, </w:t>
      </w:r>
      <w:r>
        <w:rPr>
          <w:rtl/>
        </w:rPr>
        <w:t>כִלְאָב</w:t>
      </w:r>
      <w:r>
        <w:rPr>
          <w:rtl w:val="0"/>
        </w:rPr>
        <w:t xml:space="preserve"> , czyli: jak ojciec (?); wg 4QSam a : Daljasz, )</w:t>
      </w:r>
      <w:r>
        <w:rPr>
          <w:rtl/>
        </w:rPr>
        <w:t>ה ( דלי֯</w:t>
      </w:r>
      <w:r>
        <w:rPr>
          <w:rtl w:val="0"/>
        </w:rPr>
        <w:t xml:space="preserve"> ; G: Dalujasz, Δαλουια. Wg &lt;x&gt;130 3:1&lt;/x&gt;: Daniel, &lt;x&gt;100 3:3&lt;/x&gt;L.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Nabala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a drugim jego był Daluja Abigajas Karmelitki, καὶ ὁ δεύτερος αὐτοῦ Δαλουια τῆς Αβιγαιας τῆς Καρμηλίας.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אַבְׁשָלֹום</w:t>
      </w:r>
      <w:r>
        <w:rPr>
          <w:rtl w:val="0"/>
        </w:rPr>
        <w:t xml:space="preserve"> (awszalom), czyli: ojciec jest pokojem; w G: Αβεσσαλωμ.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Maaka, </w:t>
      </w:r>
      <w:r>
        <w:rPr>
          <w:rtl/>
        </w:rPr>
        <w:t>מַעֲכָה</w:t>
      </w:r>
      <w:r>
        <w:rPr>
          <w:rtl w:val="0"/>
        </w:rPr>
        <w:t xml:space="preserve"> , czyli: wyściskana (?).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Geszur : małe królestwo leżące między Baszanem a Hermonem.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2024-05-08T03:11:22Z</dcterms:modified>
</cp:coreProperties>
</file>