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obdzielić cały lud i cały tłum Izraela, od mężczyzny po kobietę, każdego jedną bułką chleba, jedną bułką z daktylami* i jednym plackiem z rodzynek,** po czym cały lud rozszedł się, każdy do swojego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obdzielić cały lud, cały tłum Izraelitów, od mężczyzny po kobietę, jednym bochenkiem chleba, jednym ciastkiem z daktylami i jednym plackiem z rodzynek, po czym lud rozszedł się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rozdał wśród całego ludu i całego zgromadzenia Izraela, zarówno mężczyznom, jak i kobietom, każdemu po jednym bochenku chleba, po jednym kawałku mięsa i po jednym bukłaku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Potem cały lud odszedł,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między wszystek lud, i między wszystko zgromadzenie Izraelskie, od męża aż do niewiasty, każdemu bochenek chleba jeden, i jednę sztukę mięsa, i łagiew jednę wina. I odszedł wszystek lud,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rozdał wszemu mnóstwu Izraelskiemu, tak mężowi jako niewieście, każdemu bochen chleba i pieczenia wołowego mięsa jednę, i kołacz w oliwie smażony. I poszedł wszytek lud,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potem podziału między cały naród, między cały tłum Izraela, między mężczyzn i kobiety: dla każdego po jednym bochenku chleba, po kawałku mięsa i po placku z rodzynkami. Potem wszyscy ludzie udali się do swych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rozdzielić między cały lud, między całe pospólstwo izraelskie, każdemu mężczyźnie i każdej kobiecie po jednym bochenku chleba, po kawałku mięsa i po jednym placku rodzynkowym, po czym cały lud rozszedł się,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rozdzielił między cały lud, między wszystkich licznie zgromadzonych Izraelitów – zarówno wśród mężczyzn, jak i wśród kobiet – każdemu po jednym placku chleba, po jednej porcji mięsa oraz po jednym placku z rodzynkami. Potem cały lud rozszedł się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rozdać jedzenie całej rzeszy Izraelitów. Każdy mężczyzna i każda kobieta dostali po bochenku chleba, kawałku pieczeni i po ciastku z rodzynkami. Na koniec wszyscy rozeszli się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rozdzielił pomiędzy cały lud, całe zgromadzenie Izraelitów, pomiędzy mężów i niewiasty, dla każdego po jednym bochenku chleba, nieco daktyli i po placku z rodzynek. Następnie cały lud rozszedł się,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розділив всьому народові для всієї сили Ізраїля від Дана аж до Вирсавії, від чоловіка аж до жінки, кожному часть хліба і часть мяса і паланицю з пательні. І пішов ввесь нарід кожний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 pomiędzy wszystek lud, pomiędzy cały tłum israelski, od męża do niewiasty – każdemu jeden kołacz chleba, jedną sztukę mięsa i jeden placek z rodzynkami. Potem cały lud się rozszedł,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rozdał całemu ludowi, całej rzeszy Izraela – zarówno mężczyźnie, jak i kobiecie – każdemu po okrągłym placku chleba i po placku daktylowym, i po placku rodzynkowym, po czym cały lud poszedł, każdy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bułką z daktylami, </w:t>
      </w:r>
      <w:r>
        <w:rPr>
          <w:rtl/>
        </w:rPr>
        <w:t>אֶׁשְּפָר</w:t>
      </w:r>
      <w:r>
        <w:rPr>
          <w:rtl w:val="0"/>
        </w:rPr>
        <w:t xml:space="preserve"> (’eszpar), hl; wg G: plackiem pieczonym na ogniu, ἐσχαρίτην.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placek z rodzynek, </w:t>
      </w:r>
      <w:r>
        <w:rPr>
          <w:rtl/>
        </w:rPr>
        <w:t>אֲׁשִיׁשָה</w:t>
      </w:r>
      <w:r>
        <w:rPr>
          <w:rtl w:val="0"/>
        </w:rPr>
        <w:t xml:space="preserve"> (’aszisza h), hl, por. &lt;x&gt;130 16:3&lt;/x&gt;, zob. </w:t>
      </w:r>
      <w:r>
        <w:rPr>
          <w:rtl/>
        </w:rPr>
        <w:t>אֲׁשִיׁשֵי עֲנָבִים</w:t>
      </w:r>
      <w:r>
        <w:rPr>
          <w:rtl w:val="0"/>
        </w:rPr>
        <w:t xml:space="preserve"> w &lt;x&gt;350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16:43&lt;/x&gt;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2024-04-29T19:38:34Z</dcterms:modified>
</cp:coreProperties>
</file>