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i udał się Dawid wraz z całym ludem, który był z nim, z Baale-Juda,* aby sprowadzić stamtąd skrzynię Bożą,** która jest nazwana imieniem JAHWE Zastępów, siedzącego nad cherubami.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do Baalah, to jest Kiriat, ( </w:t>
      </w:r>
      <w:r>
        <w:rPr>
          <w:rtl/>
        </w:rPr>
        <w:t>ת ) בעלה היא קרי</w:t>
      </w:r>
      <w:r>
        <w:rPr>
          <w:rtl w:val="0"/>
        </w:rPr>
        <w:t xml:space="preserve"> ; wg 1Krn 1 3:5: z Kiriat-Jearim; być może wcześniejsza nazwa miasta.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2024-04-29T20:46:34Z</dcterms:modified>
</cp:coreProperties>
</file>