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przestraszył się też JAHWE tego dnia i powiedział: Jak ma przyjść do mnie skrzynia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2024-04-29T20:18:58Z</dcterms:modified>
</cp:coreProperties>
</file>