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zamieszkał w swoim domu, a JAHWE dał mu wytchnienie* od wszystkich jego wrogów wokoło,**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zamieszkał w pałacu, a JAHWE dał mu wytchnienie od wszystkich jego okolicznych wrogów,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zamieszkał w swoim domu, a JAHWE dał mu odpoczynek od wszystkich jego wrogów wokoło;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siedział król w domu swym, a Pan mu dał odpocznienie zewsząd od wszystkich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zstało się, gdy usiadł król w domu swym, a JAHWE dał mu pokój zewsząd od wszytkich nieprzyjaciół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zamieszkał w swoim domu, a Pan poskromił dokoła wszystkich jego wrogów,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król siedział w swoim domu, a Pan dał mu wytchnienie od wszystkich okolicznych nieprzyjaciół jego wokoło,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zamieszkał w swoim domu, a JAHWE dał mu wytchnienie od wszystkich okolicznych nieprzyjaciół,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zamieszkał w swoim domu, a JAHWE go osłaniał przed wszystkimi nieprzyjaciółmi, którzy otaczali jego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król mógł zamieszkać w swoim domu, bo Jahwe użyczył mu pokoju od wszystkich otaczających go wrogów,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цар сів в своїм домі і Господь дав йому насліддя довкруги від усіх його ворогів довкруги,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wreszcie zamieszkał w swoim domu, a WIEKUISTY użyczył mu zewsząd pokoju od wszystkich jego nieprzyjaciół,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mieszkał w swoim domu i JAHWE zapewnił mu spokój od wszystkich okolicznych nieprzyjaciół,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dał mu wytchnienie : wg G: dał mu dziedzictwo, κατεκληρονόμησεν αὐτόν.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12:10&lt;/x&gt;; &lt;x&gt;50 25:19&lt;/x&gt;; &lt;x&gt;60 22:4&lt;/x&gt;; &lt;x&gt;60 23:1&lt;/x&gt;; &lt;x&gt;110 5:4&lt;/x&gt;; &lt;x&gt;110 8:56&lt;/x&gt;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2024-04-28T06:45:25Z</dcterms:modified>
</cp:coreProperties>
</file>