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3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mojemu imieniu i utrwalę tron jego królestwa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mojemu imieniu, a tron jego królestwa utrwalę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dla mojego imienia,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utwierdzę tron jego królestwa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imieniowi memu, a Ja utwierdzę stolicę królestwa jego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imieniowi memu i utwierdzę stolicę królestwa jego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imieniu memu, a Ja utwierdzę tron jego królestwa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mojemu imieniu i utwierdzę tron królestwa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Mojemu imieniu, a Ja umocnię tron jego królestwa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Mojemu imieniu, a Ja utrwalę tron jego królestwa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wybuduje dom dla mego Imienia, a [Ja] umocnię jego tron królewski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збудує мені дім для мого імени, і піднесу його престіл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Mojemu Imieniu, a Ja utwierdzę na wieki tron 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zbuduje dom dla mego imienia, ja zaś utwierdzę tron jego królestwa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2024-04-28T04:54:43Z</dcterms:modified>
</cp:coreProperties>
</file>