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utrwalony będzie twój dom i twoje królestwo na wieki przed twoim* obliczem – twój tron** będzie pewny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dom będzie trwały, utrwalę twoje królestwo — twój tron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niewzruszony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twój dom, i twoje królestwo będą utwierdzone na wieki przed tobą, a twój tron będzie trwał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utwierdzony dom twój, i królestwo twoje aż na wieki przed tobą, a stolica twoja będzie trwała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wierny dom twój i królestwo twe aż na wieki przed obliczem twoim, i stolica twoja będzie trwała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Mną dom twój i twoje królestwo będzie trwać na wieki. Twój tron będzie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trwać będzie twój dom i twoje królestwo na wieki przede mną; tron twój też utwierdzony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dom i twoje królestwo trwać będą przede Mną na wieki. Twój tron będzie utrwalony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mną dom twój i twoje królestwo będzie trwać na wieki. Tron twój będzie niewzruszony na wieki»”.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twój i twoje królestwo będą trwały przede mną na wieki, a twój tron będzie utwierdzony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дім і його царство буде скріпленим на віки переді Мною, і його престіл буде поставлений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twój dom będzie trwałym przed tobą oraz na wieki twoje królestwo; twój tron będzie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dom i twoje królestwo okażą się trwałe przed twoim obliczem po czas niezmierzony; twój tron utwierdzony zostanie po czas niezmierzony”ʼ”.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moim obliczem, ἐνώπιον ἐμοῦ : być może waw (</w:t>
      </w:r>
      <w:r>
        <w:rPr>
          <w:rtl/>
        </w:rPr>
        <w:t>לפני ו</w:t>
      </w:r>
      <w:r>
        <w:rPr>
          <w:rtl w:val="0"/>
        </w:rPr>
        <w:t>) zostało wzięte za kaw (</w:t>
      </w:r>
      <w:r>
        <w:rPr>
          <w:rtl/>
        </w:rPr>
        <w:t>ניך ־ לפ</w:t>
      </w:r>
      <w:r>
        <w:rPr>
          <w:rtl w:val="0"/>
        </w:rPr>
        <w:t>), BHS, &lt;x&gt;100 7:16&lt;/x&gt;L.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twoja dynastia.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89:3&lt;/x&gt;; &lt;x&gt;290 55:3&lt;/x&gt;; &lt;x&gt;490 1:32-33&lt;/x&gt;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2024-04-27T23:44:47Z</dcterms:modified>
</cp:coreProperties>
</file>