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utrwalony będzie twój dom i twoje królestwo na wieki przed twoim* obliczem – twój tron** będzie pewny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moim obliczem, ἐνώπιον ἐμοῦ : być może waw (</w:t>
      </w:r>
      <w:r>
        <w:rPr>
          <w:rtl/>
        </w:rPr>
        <w:t>לפני ו</w:t>
      </w:r>
      <w:r>
        <w:rPr>
          <w:rtl w:val="0"/>
        </w:rPr>
        <w:t>) zostało wzięte za kaw (</w:t>
      </w:r>
      <w:r>
        <w:rPr>
          <w:rtl/>
        </w:rPr>
        <w:t>ניך ־ לפ</w:t>
      </w:r>
      <w:r>
        <w:rPr>
          <w:rtl w:val="0"/>
        </w:rPr>
        <w:t>), BHS, &lt;x&gt;100 7:16&lt;/x&gt;L.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twoja dynastia.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89:3&lt;/x&gt;; &lt;x&gt;290 55:3&lt;/x&gt;; &lt;x&gt;490 1:32-33&lt;/x&gt;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2024-04-27T14:13:31Z</dcterms:modified>
</cp:coreProperties>
</file>